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9158" w14:textId="3F2D0FBE" w:rsidR="00D6412A" w:rsidRDefault="00F7783D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Gemeinde </w:t>
      </w:r>
      <w:r w:rsidR="008465B6">
        <w:rPr>
          <w:rFonts w:ascii="Arial" w:hAnsi="Arial" w:cs="Arial"/>
          <w:sz w:val="24"/>
          <w:szCs w:val="24"/>
          <w:lang w:val="de-CH"/>
        </w:rPr>
        <w:t>XXX</w:t>
      </w:r>
      <w:r>
        <w:rPr>
          <w:rFonts w:ascii="Arial" w:hAnsi="Arial" w:cs="Arial"/>
          <w:sz w:val="24"/>
          <w:szCs w:val="24"/>
          <w:lang w:val="de-CH"/>
        </w:rPr>
        <w:br/>
        <w:t>Krankenkassen-Kontrollstelle</w:t>
      </w:r>
      <w:r>
        <w:rPr>
          <w:rFonts w:ascii="Arial" w:hAnsi="Arial" w:cs="Arial"/>
          <w:sz w:val="24"/>
          <w:szCs w:val="24"/>
          <w:lang w:val="de-CH"/>
        </w:rPr>
        <w:br/>
      </w:r>
      <w:r w:rsidR="008465B6">
        <w:rPr>
          <w:rFonts w:ascii="Arial" w:hAnsi="Arial" w:cs="Arial"/>
          <w:sz w:val="24"/>
          <w:szCs w:val="24"/>
          <w:lang w:val="de-CH"/>
        </w:rPr>
        <w:t>STRASSE</w:t>
      </w:r>
    </w:p>
    <w:p w14:paraId="27EFF39F" w14:textId="4850AC56" w:rsidR="00D6412A" w:rsidRDefault="008465B6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PLZ ORT</w:t>
      </w:r>
    </w:p>
    <w:p w14:paraId="21AE6A43" w14:textId="77777777" w:rsidR="002A7A63" w:rsidRPr="002C5597" w:rsidRDefault="002A7A63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</w:p>
    <w:p w14:paraId="3B2F42E3" w14:textId="77777777" w:rsidR="002A7A63" w:rsidRPr="002C5597" w:rsidRDefault="002A7A63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</w:p>
    <w:p w14:paraId="1F25E14C" w14:textId="77777777" w:rsidR="002A7A63" w:rsidRPr="002C5597" w:rsidRDefault="002A7A63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</w:p>
    <w:p w14:paraId="0B40EA7E" w14:textId="77777777" w:rsidR="002A7A63" w:rsidRPr="002C5597" w:rsidRDefault="002A7A63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</w:p>
    <w:p w14:paraId="54709AFF" w14:textId="77777777" w:rsidR="002A7A63" w:rsidRPr="002C5597" w:rsidRDefault="002A7A63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</w:p>
    <w:p w14:paraId="7EF6FD74" w14:textId="77777777" w:rsidR="002A7A63" w:rsidRPr="002C5597" w:rsidRDefault="002A7A63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</w:p>
    <w:p w14:paraId="64663CA8" w14:textId="77777777" w:rsidR="002A7A63" w:rsidRPr="002C5597" w:rsidRDefault="002A7A63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</w:p>
    <w:p w14:paraId="4131DA10" w14:textId="6933859E" w:rsidR="002A7A63" w:rsidRPr="002C5597" w:rsidRDefault="00D636DB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ORT</w:t>
      </w:r>
      <w:r w:rsidR="002A7A63" w:rsidRPr="002C5597">
        <w:rPr>
          <w:rFonts w:ascii="Arial" w:hAnsi="Arial" w:cs="Arial"/>
          <w:sz w:val="24"/>
          <w:szCs w:val="24"/>
          <w:lang w:val="de-CH"/>
        </w:rPr>
        <w:t xml:space="preserve">, </w:t>
      </w:r>
      <w:r w:rsidR="002A7A63" w:rsidRPr="002C5597">
        <w:rPr>
          <w:rFonts w:ascii="Arial" w:hAnsi="Arial" w:cs="Arial"/>
          <w:sz w:val="24"/>
          <w:szCs w:val="24"/>
          <w:lang w:val="de-CH"/>
        </w:rPr>
        <w:fldChar w:fldCharType="begin"/>
      </w:r>
      <w:r w:rsidR="002A7A63" w:rsidRPr="002C5597">
        <w:rPr>
          <w:rFonts w:ascii="Arial" w:hAnsi="Arial" w:cs="Arial"/>
          <w:sz w:val="24"/>
          <w:szCs w:val="24"/>
          <w:lang w:val="de-CH"/>
        </w:rPr>
        <w:instrText>TIME \@ "d. MMMM yyyy"</w:instrText>
      </w:r>
      <w:r w:rsidR="002A7A63" w:rsidRPr="002C5597">
        <w:rPr>
          <w:rFonts w:ascii="Arial" w:hAnsi="Arial" w:cs="Arial"/>
          <w:sz w:val="24"/>
          <w:szCs w:val="24"/>
          <w:lang w:val="de-CH"/>
        </w:rPr>
        <w:fldChar w:fldCharType="separate"/>
      </w:r>
      <w:r w:rsidR="008465B6">
        <w:rPr>
          <w:rFonts w:ascii="Arial" w:hAnsi="Arial" w:cs="Arial"/>
          <w:noProof/>
          <w:sz w:val="24"/>
          <w:szCs w:val="24"/>
          <w:lang w:val="de-CH"/>
        </w:rPr>
        <w:t>21. Dezember 2021</w:t>
      </w:r>
      <w:r w:rsidR="002A7A63" w:rsidRPr="002C5597">
        <w:rPr>
          <w:rFonts w:ascii="Arial" w:hAnsi="Arial" w:cs="Arial"/>
          <w:sz w:val="24"/>
          <w:szCs w:val="24"/>
          <w:lang w:val="de-CH"/>
        </w:rPr>
        <w:fldChar w:fldCharType="end"/>
      </w:r>
    </w:p>
    <w:p w14:paraId="30877A45" w14:textId="77777777" w:rsidR="002A7A63" w:rsidRPr="002C5597" w:rsidRDefault="002A7A63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</w:p>
    <w:p w14:paraId="586A7677" w14:textId="77777777" w:rsidR="002A7A63" w:rsidRPr="002C5597" w:rsidRDefault="002A7A63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</w:p>
    <w:p w14:paraId="074FA56D" w14:textId="77777777" w:rsidR="002A7A63" w:rsidRPr="002C5597" w:rsidRDefault="002A7A63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</w:p>
    <w:p w14:paraId="1589F32F" w14:textId="7FAA1C87" w:rsidR="002A7A63" w:rsidRPr="002C5597" w:rsidRDefault="00C70412">
      <w:pPr>
        <w:tabs>
          <w:tab w:val="left" w:pos="5670"/>
        </w:tabs>
        <w:rPr>
          <w:rFonts w:ascii="Arial" w:hAnsi="Arial" w:cs="Arial"/>
          <w:b/>
          <w:bCs/>
          <w:sz w:val="24"/>
          <w:szCs w:val="24"/>
          <w:u w:val="single"/>
          <w:lang w:val="de-CH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de-CH"/>
        </w:rPr>
        <w:t>Prämienverbilligung 20</w:t>
      </w:r>
      <w:r w:rsidR="008465B6">
        <w:rPr>
          <w:rFonts w:ascii="Arial" w:hAnsi="Arial" w:cs="Arial"/>
          <w:b/>
          <w:bCs/>
          <w:sz w:val="24"/>
          <w:szCs w:val="24"/>
          <w:u w:val="single"/>
          <w:lang w:val="de-CH"/>
        </w:rPr>
        <w:t>XX</w:t>
      </w:r>
    </w:p>
    <w:p w14:paraId="68430878" w14:textId="77777777" w:rsidR="002A7A63" w:rsidRPr="002C5597" w:rsidRDefault="002A7A63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</w:p>
    <w:p w14:paraId="6EA8DED9" w14:textId="77777777" w:rsidR="002A7A63" w:rsidRPr="002C5597" w:rsidRDefault="002A7A63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</w:p>
    <w:p w14:paraId="5F7A2351" w14:textId="77777777" w:rsidR="002A7A63" w:rsidRPr="002C5597" w:rsidRDefault="002A7A63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</w:p>
    <w:p w14:paraId="6BA9B742" w14:textId="77777777" w:rsidR="002A7A63" w:rsidRPr="002C5597" w:rsidRDefault="00C70412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Sehr geehrte Damen und Herren</w:t>
      </w:r>
    </w:p>
    <w:p w14:paraId="68E86133" w14:textId="77777777" w:rsidR="002A7A63" w:rsidRPr="002C5597" w:rsidRDefault="002A7A63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</w:p>
    <w:p w14:paraId="35E5D60B" w14:textId="4A976B7F" w:rsidR="002A7A63" w:rsidRDefault="007A334E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Wir</w:t>
      </w:r>
      <w:r w:rsidR="008F5C99">
        <w:rPr>
          <w:rFonts w:ascii="Arial" w:hAnsi="Arial" w:cs="Arial"/>
          <w:sz w:val="24"/>
          <w:szCs w:val="24"/>
          <w:lang w:val="de-CH"/>
        </w:rPr>
        <w:t xml:space="preserve"> wende</w:t>
      </w:r>
      <w:r>
        <w:rPr>
          <w:rFonts w:ascii="Arial" w:hAnsi="Arial" w:cs="Arial"/>
          <w:sz w:val="24"/>
          <w:szCs w:val="24"/>
          <w:lang w:val="de-CH"/>
        </w:rPr>
        <w:t>n uns</w:t>
      </w:r>
      <w:r w:rsidR="00C70412">
        <w:rPr>
          <w:rFonts w:ascii="Arial" w:hAnsi="Arial" w:cs="Arial"/>
          <w:sz w:val="24"/>
          <w:szCs w:val="24"/>
          <w:lang w:val="de-CH"/>
        </w:rPr>
        <w:t xml:space="preserve"> bezüglich der Prämienverbilligung 20</w:t>
      </w:r>
      <w:r w:rsidR="008465B6">
        <w:rPr>
          <w:rFonts w:ascii="Arial" w:hAnsi="Arial" w:cs="Arial"/>
          <w:sz w:val="24"/>
          <w:szCs w:val="24"/>
          <w:lang w:val="de-CH"/>
        </w:rPr>
        <w:t>XX</w:t>
      </w:r>
      <w:r w:rsidR="00E73639">
        <w:rPr>
          <w:rFonts w:ascii="Arial" w:hAnsi="Arial" w:cs="Arial"/>
          <w:sz w:val="24"/>
          <w:szCs w:val="24"/>
          <w:lang w:val="de-CH"/>
        </w:rPr>
        <w:t xml:space="preserve"> an Sie. </w:t>
      </w:r>
      <w:r>
        <w:rPr>
          <w:rFonts w:ascii="Arial" w:hAnsi="Arial" w:cs="Arial"/>
          <w:sz w:val="24"/>
          <w:szCs w:val="24"/>
          <w:lang w:val="de-CH"/>
        </w:rPr>
        <w:t>Wir</w:t>
      </w:r>
      <w:r w:rsidR="00E73639">
        <w:rPr>
          <w:rFonts w:ascii="Arial" w:hAnsi="Arial" w:cs="Arial"/>
          <w:sz w:val="24"/>
          <w:szCs w:val="24"/>
          <w:lang w:val="de-CH"/>
        </w:rPr>
        <w:t xml:space="preserve"> habe</w:t>
      </w:r>
      <w:r>
        <w:rPr>
          <w:rFonts w:ascii="Arial" w:hAnsi="Arial" w:cs="Arial"/>
          <w:sz w:val="24"/>
          <w:szCs w:val="24"/>
          <w:lang w:val="de-CH"/>
        </w:rPr>
        <w:t>n</w:t>
      </w:r>
      <w:r w:rsidR="00C70412">
        <w:rPr>
          <w:rFonts w:ascii="Arial" w:hAnsi="Arial" w:cs="Arial"/>
          <w:sz w:val="24"/>
          <w:szCs w:val="24"/>
          <w:lang w:val="de-CH"/>
        </w:rPr>
        <w:t xml:space="preserve"> im Jahr 20</w:t>
      </w:r>
      <w:r w:rsidR="008465B6">
        <w:rPr>
          <w:rFonts w:ascii="Arial" w:hAnsi="Arial" w:cs="Arial"/>
          <w:sz w:val="24"/>
          <w:szCs w:val="24"/>
          <w:lang w:val="de-CH"/>
        </w:rPr>
        <w:t xml:space="preserve">XX </w:t>
      </w:r>
      <w:r w:rsidR="00251598">
        <w:rPr>
          <w:rFonts w:ascii="Arial" w:hAnsi="Arial" w:cs="Arial"/>
          <w:sz w:val="24"/>
          <w:szCs w:val="24"/>
          <w:lang w:val="de-CH"/>
        </w:rPr>
        <w:t>k</w:t>
      </w:r>
      <w:r w:rsidR="0036073A">
        <w:rPr>
          <w:rFonts w:ascii="Arial" w:hAnsi="Arial" w:cs="Arial"/>
          <w:sz w:val="24"/>
          <w:szCs w:val="24"/>
          <w:lang w:val="de-CH"/>
        </w:rPr>
        <w:t>eine</w:t>
      </w:r>
      <w:r w:rsidR="00C70412">
        <w:rPr>
          <w:rFonts w:ascii="Arial" w:hAnsi="Arial" w:cs="Arial"/>
          <w:sz w:val="24"/>
          <w:szCs w:val="24"/>
          <w:lang w:val="de-CH"/>
        </w:rPr>
        <w:t xml:space="preserve"> Prämienverbilligung</w:t>
      </w:r>
      <w:r w:rsidR="00E73639">
        <w:rPr>
          <w:rFonts w:ascii="Arial" w:hAnsi="Arial" w:cs="Arial"/>
          <w:sz w:val="24"/>
          <w:szCs w:val="24"/>
          <w:lang w:val="de-CH"/>
        </w:rPr>
        <w:t xml:space="preserve"> </w:t>
      </w:r>
      <w:r w:rsidR="00C70412">
        <w:rPr>
          <w:rFonts w:ascii="Arial" w:hAnsi="Arial" w:cs="Arial"/>
          <w:sz w:val="24"/>
          <w:szCs w:val="24"/>
          <w:lang w:val="de-CH"/>
        </w:rPr>
        <w:t xml:space="preserve">erhalten. </w:t>
      </w:r>
      <w:r w:rsidR="009623DF">
        <w:rPr>
          <w:rFonts w:ascii="Arial" w:hAnsi="Arial" w:cs="Arial"/>
          <w:sz w:val="24"/>
          <w:szCs w:val="24"/>
          <w:lang w:val="de-CH"/>
        </w:rPr>
        <w:t>Gemäss der Steuerveranlagung 20</w:t>
      </w:r>
      <w:r w:rsidR="008465B6">
        <w:rPr>
          <w:rFonts w:ascii="Arial" w:hAnsi="Arial" w:cs="Arial"/>
          <w:sz w:val="24"/>
          <w:szCs w:val="24"/>
          <w:lang w:val="de-CH"/>
        </w:rPr>
        <w:t>XX</w:t>
      </w:r>
      <w:r w:rsidR="00DE7B6A">
        <w:rPr>
          <w:rFonts w:ascii="Arial" w:hAnsi="Arial" w:cs="Arial"/>
          <w:sz w:val="24"/>
          <w:szCs w:val="24"/>
          <w:lang w:val="de-CH"/>
        </w:rPr>
        <w:t xml:space="preserve"> </w:t>
      </w:r>
      <w:r w:rsidR="00E73639">
        <w:rPr>
          <w:rFonts w:ascii="Arial" w:hAnsi="Arial" w:cs="Arial"/>
          <w:sz w:val="24"/>
          <w:szCs w:val="24"/>
          <w:lang w:val="de-CH"/>
        </w:rPr>
        <w:t>habe</w:t>
      </w:r>
      <w:r>
        <w:rPr>
          <w:rFonts w:ascii="Arial" w:hAnsi="Arial" w:cs="Arial"/>
          <w:sz w:val="24"/>
          <w:szCs w:val="24"/>
          <w:lang w:val="de-CH"/>
        </w:rPr>
        <w:t>n</w:t>
      </w:r>
      <w:r w:rsidR="00E73639">
        <w:rPr>
          <w:rFonts w:ascii="Arial" w:hAnsi="Arial" w:cs="Arial"/>
          <w:sz w:val="24"/>
          <w:szCs w:val="24"/>
          <w:lang w:val="de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t>wir</w:t>
      </w:r>
      <w:r w:rsidR="009623DF">
        <w:rPr>
          <w:rFonts w:ascii="Arial" w:hAnsi="Arial" w:cs="Arial"/>
          <w:sz w:val="24"/>
          <w:szCs w:val="24"/>
          <w:lang w:val="de-CH"/>
        </w:rPr>
        <w:t xml:space="preserve"> aber </w:t>
      </w:r>
      <w:r w:rsidR="00D44D1F">
        <w:rPr>
          <w:rFonts w:ascii="Arial" w:hAnsi="Arial" w:cs="Arial"/>
          <w:sz w:val="24"/>
          <w:szCs w:val="24"/>
          <w:lang w:val="de-CH"/>
        </w:rPr>
        <w:t>eine</w:t>
      </w:r>
      <w:r w:rsidR="009623DF">
        <w:rPr>
          <w:rFonts w:ascii="Arial" w:hAnsi="Arial" w:cs="Arial"/>
          <w:sz w:val="24"/>
          <w:szCs w:val="24"/>
          <w:lang w:val="de-CH"/>
        </w:rPr>
        <w:t xml:space="preserve"> Prämienverbilligung </w:t>
      </w:r>
      <w:r w:rsidR="0033749C">
        <w:rPr>
          <w:rFonts w:ascii="Arial" w:hAnsi="Arial" w:cs="Arial"/>
          <w:sz w:val="24"/>
          <w:szCs w:val="24"/>
          <w:lang w:val="de-CH"/>
        </w:rPr>
        <w:t xml:space="preserve">von </w:t>
      </w:r>
      <w:r w:rsidR="008465B6">
        <w:rPr>
          <w:rFonts w:ascii="Arial" w:hAnsi="Arial" w:cs="Arial"/>
          <w:sz w:val="24"/>
          <w:szCs w:val="24"/>
          <w:lang w:val="de-CH"/>
        </w:rPr>
        <w:t>CHF XXXX</w:t>
      </w:r>
      <w:r w:rsidR="00A03236">
        <w:rPr>
          <w:rFonts w:ascii="Arial" w:hAnsi="Arial" w:cs="Arial"/>
          <w:sz w:val="24"/>
          <w:szCs w:val="24"/>
          <w:lang w:val="de-CH"/>
        </w:rPr>
        <w:t>.-</w:t>
      </w:r>
      <w:r>
        <w:rPr>
          <w:rFonts w:ascii="Arial" w:hAnsi="Arial" w:cs="Arial"/>
          <w:sz w:val="24"/>
          <w:szCs w:val="24"/>
          <w:lang w:val="de-CH"/>
        </w:rPr>
        <w:t xml:space="preserve"> pro Person</w:t>
      </w:r>
      <w:r w:rsidR="00A03236">
        <w:rPr>
          <w:rFonts w:ascii="Arial" w:hAnsi="Arial" w:cs="Arial"/>
          <w:sz w:val="24"/>
          <w:szCs w:val="24"/>
          <w:lang w:val="de-CH"/>
        </w:rPr>
        <w:t xml:space="preserve"> </w:t>
      </w:r>
      <w:r w:rsidR="009623DF">
        <w:rPr>
          <w:rFonts w:ascii="Arial" w:hAnsi="Arial" w:cs="Arial"/>
          <w:sz w:val="24"/>
          <w:szCs w:val="24"/>
          <w:lang w:val="de-CH"/>
        </w:rPr>
        <w:t xml:space="preserve">zu Gute. </w:t>
      </w:r>
    </w:p>
    <w:p w14:paraId="4D5128C8" w14:textId="77777777" w:rsidR="009623DF" w:rsidRDefault="009623DF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</w:p>
    <w:p w14:paraId="3D9650C1" w14:textId="252FAEB3" w:rsidR="009623DF" w:rsidRDefault="007A334E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Wir</w:t>
      </w:r>
      <w:r w:rsidR="00E73639">
        <w:rPr>
          <w:rFonts w:ascii="Arial" w:hAnsi="Arial" w:cs="Arial"/>
          <w:sz w:val="24"/>
          <w:szCs w:val="24"/>
          <w:lang w:val="de-CH"/>
        </w:rPr>
        <w:t xml:space="preserve"> bitte</w:t>
      </w:r>
      <w:r>
        <w:rPr>
          <w:rFonts w:ascii="Arial" w:hAnsi="Arial" w:cs="Arial"/>
          <w:sz w:val="24"/>
          <w:szCs w:val="24"/>
          <w:lang w:val="de-CH"/>
        </w:rPr>
        <w:t>n</w:t>
      </w:r>
      <w:r w:rsidR="00F7783D">
        <w:rPr>
          <w:rFonts w:ascii="Arial" w:hAnsi="Arial" w:cs="Arial"/>
          <w:sz w:val="24"/>
          <w:szCs w:val="24"/>
          <w:lang w:val="de-CH"/>
        </w:rPr>
        <w:t xml:space="preserve"> Sie,</w:t>
      </w:r>
      <w:r w:rsidR="009623DF">
        <w:rPr>
          <w:rFonts w:ascii="Arial" w:hAnsi="Arial" w:cs="Arial"/>
          <w:sz w:val="24"/>
          <w:szCs w:val="24"/>
          <w:lang w:val="de-CH"/>
        </w:rPr>
        <w:t xml:space="preserve"> </w:t>
      </w:r>
      <w:r w:rsidR="001E30C2">
        <w:rPr>
          <w:rFonts w:ascii="Arial" w:hAnsi="Arial" w:cs="Arial"/>
          <w:sz w:val="24"/>
          <w:szCs w:val="24"/>
          <w:lang w:val="de-CH"/>
        </w:rPr>
        <w:t>die Differenz</w:t>
      </w:r>
      <w:r w:rsidR="0036073A">
        <w:rPr>
          <w:rFonts w:ascii="Arial" w:hAnsi="Arial" w:cs="Arial"/>
          <w:sz w:val="24"/>
          <w:szCs w:val="24"/>
          <w:lang w:val="de-CH"/>
        </w:rPr>
        <w:t xml:space="preserve"> </w:t>
      </w:r>
      <w:r w:rsidR="009623DF">
        <w:rPr>
          <w:rFonts w:ascii="Arial" w:hAnsi="Arial" w:cs="Arial"/>
          <w:sz w:val="24"/>
          <w:szCs w:val="24"/>
          <w:lang w:val="de-CH"/>
        </w:rPr>
        <w:t xml:space="preserve">noch auszuzahlen. </w:t>
      </w:r>
    </w:p>
    <w:p w14:paraId="4AA4DC9F" w14:textId="77777777" w:rsidR="009623DF" w:rsidRDefault="009623DF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</w:p>
    <w:p w14:paraId="31B097CE" w14:textId="77777777" w:rsidR="009623DF" w:rsidRPr="002C5597" w:rsidRDefault="009623DF">
      <w:pPr>
        <w:tabs>
          <w:tab w:val="left" w:pos="5670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Vielen Dank und freundliche Grüsse</w:t>
      </w:r>
    </w:p>
    <w:p w14:paraId="5EBC7DB8" w14:textId="77777777" w:rsidR="002A7A63" w:rsidRDefault="002A7A63">
      <w:pPr>
        <w:tabs>
          <w:tab w:val="left" w:pos="5102"/>
        </w:tabs>
        <w:rPr>
          <w:rFonts w:ascii="Arial" w:hAnsi="Arial" w:cs="Arial"/>
          <w:sz w:val="24"/>
          <w:szCs w:val="24"/>
          <w:lang w:val="de-CH"/>
        </w:rPr>
      </w:pPr>
    </w:p>
    <w:p w14:paraId="002FEB6B" w14:textId="77777777" w:rsidR="00DA3EFA" w:rsidRDefault="00DA3EFA">
      <w:pPr>
        <w:tabs>
          <w:tab w:val="left" w:pos="5102"/>
        </w:tabs>
        <w:rPr>
          <w:rFonts w:ascii="Arial" w:hAnsi="Arial" w:cs="Arial"/>
          <w:sz w:val="24"/>
          <w:szCs w:val="24"/>
          <w:lang w:val="de-CH"/>
        </w:rPr>
      </w:pPr>
    </w:p>
    <w:p w14:paraId="496706BE" w14:textId="77777777" w:rsidR="00DA3EFA" w:rsidRDefault="00DA3EFA">
      <w:pPr>
        <w:tabs>
          <w:tab w:val="left" w:pos="5102"/>
        </w:tabs>
        <w:rPr>
          <w:rFonts w:ascii="Arial" w:hAnsi="Arial" w:cs="Arial"/>
          <w:sz w:val="24"/>
          <w:szCs w:val="24"/>
          <w:lang w:val="de-CH"/>
        </w:rPr>
      </w:pPr>
    </w:p>
    <w:p w14:paraId="107A7A93" w14:textId="77777777" w:rsidR="00DA3EFA" w:rsidRDefault="00DA3EFA">
      <w:pPr>
        <w:tabs>
          <w:tab w:val="left" w:pos="5102"/>
        </w:tabs>
        <w:rPr>
          <w:rFonts w:ascii="Arial" w:hAnsi="Arial" w:cs="Arial"/>
          <w:sz w:val="24"/>
          <w:szCs w:val="24"/>
          <w:lang w:val="de-CH"/>
        </w:rPr>
      </w:pPr>
    </w:p>
    <w:p w14:paraId="45BD0935" w14:textId="2056C3D8" w:rsidR="00DA3EFA" w:rsidRPr="002C5597" w:rsidRDefault="008465B6">
      <w:pPr>
        <w:tabs>
          <w:tab w:val="left" w:pos="5102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Vorname Name</w:t>
      </w:r>
      <w:r w:rsidR="007A334E"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>Vorname Name</w:t>
      </w:r>
      <w:r>
        <w:rPr>
          <w:rFonts w:ascii="Arial" w:hAnsi="Arial" w:cs="Arial"/>
          <w:sz w:val="24"/>
          <w:szCs w:val="24"/>
          <w:lang w:val="de-CH"/>
        </w:rPr>
        <w:tab/>
      </w:r>
    </w:p>
    <w:sectPr w:rsidR="00DA3EFA" w:rsidRPr="002C5597" w:rsidSect="002A7A63">
      <w:headerReference w:type="default" r:id="rId6"/>
      <w:footerReference w:type="default" r:id="rId7"/>
      <w:pgSz w:w="11906" w:h="16840"/>
      <w:pgMar w:top="3118" w:right="1134" w:bottom="1134" w:left="1134" w:header="68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5D34" w14:textId="77777777" w:rsidR="00C70412" w:rsidRDefault="00C70412">
      <w:r>
        <w:separator/>
      </w:r>
    </w:p>
  </w:endnote>
  <w:endnote w:type="continuationSeparator" w:id="0">
    <w:p w14:paraId="24FFB2E1" w14:textId="77777777" w:rsidR="00C70412" w:rsidRDefault="00C7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EBB9" w14:textId="77777777" w:rsidR="002A7A63" w:rsidRDefault="002A7A63">
    <w:pPr>
      <w:tabs>
        <w:tab w:val="center" w:pos="4818"/>
        <w:tab w:val="right" w:pos="9639"/>
      </w:tabs>
      <w:rPr>
        <w:kern w:val="0"/>
        <w:sz w:val="24"/>
        <w:szCs w:val="24"/>
      </w:rPr>
    </w:pPr>
  </w:p>
  <w:p w14:paraId="4CE4E815" w14:textId="77777777" w:rsidR="002A7A63" w:rsidRDefault="002A7A63">
    <w:pPr>
      <w:tabs>
        <w:tab w:val="center" w:pos="4818"/>
        <w:tab w:val="right" w:pos="963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81E5" w14:textId="77777777" w:rsidR="00C70412" w:rsidRDefault="00C70412">
      <w:r>
        <w:separator/>
      </w:r>
    </w:p>
  </w:footnote>
  <w:footnote w:type="continuationSeparator" w:id="0">
    <w:p w14:paraId="7FB12DF6" w14:textId="77777777" w:rsidR="00C70412" w:rsidRDefault="00C70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7286" w14:textId="77777777" w:rsidR="002A7A63" w:rsidRDefault="002A7A63">
    <w:pPr>
      <w:tabs>
        <w:tab w:val="center" w:pos="4818"/>
        <w:tab w:val="right" w:pos="9639"/>
      </w:tabs>
      <w:rPr>
        <w:kern w:val="0"/>
        <w:sz w:val="24"/>
        <w:szCs w:val="24"/>
      </w:rPr>
    </w:pPr>
  </w:p>
  <w:p w14:paraId="139C3096" w14:textId="77777777" w:rsidR="002A7A63" w:rsidRDefault="002A7A63">
    <w:pPr>
      <w:tabs>
        <w:tab w:val="center" w:pos="4818"/>
        <w:tab w:val="right" w:pos="963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70412"/>
    <w:rsid w:val="000E36A5"/>
    <w:rsid w:val="000F3941"/>
    <w:rsid w:val="001E30C2"/>
    <w:rsid w:val="0024075F"/>
    <w:rsid w:val="00251598"/>
    <w:rsid w:val="0029505C"/>
    <w:rsid w:val="002A7A63"/>
    <w:rsid w:val="002C5597"/>
    <w:rsid w:val="002D733E"/>
    <w:rsid w:val="0033749C"/>
    <w:rsid w:val="0036073A"/>
    <w:rsid w:val="00375834"/>
    <w:rsid w:val="00422052"/>
    <w:rsid w:val="00442E0B"/>
    <w:rsid w:val="0058756D"/>
    <w:rsid w:val="005B1542"/>
    <w:rsid w:val="00667BD0"/>
    <w:rsid w:val="006757B3"/>
    <w:rsid w:val="00731E75"/>
    <w:rsid w:val="00743A48"/>
    <w:rsid w:val="007A334E"/>
    <w:rsid w:val="008465B6"/>
    <w:rsid w:val="00854C72"/>
    <w:rsid w:val="008B099F"/>
    <w:rsid w:val="008F5C99"/>
    <w:rsid w:val="008F63B6"/>
    <w:rsid w:val="009623DF"/>
    <w:rsid w:val="009B52B6"/>
    <w:rsid w:val="00A03236"/>
    <w:rsid w:val="00BC7016"/>
    <w:rsid w:val="00C70412"/>
    <w:rsid w:val="00CF4552"/>
    <w:rsid w:val="00D44D1F"/>
    <w:rsid w:val="00D636DB"/>
    <w:rsid w:val="00D6412A"/>
    <w:rsid w:val="00DA3EFA"/>
    <w:rsid w:val="00DE7B6A"/>
    <w:rsid w:val="00E51FE7"/>
    <w:rsid w:val="00E73639"/>
    <w:rsid w:val="00E80F48"/>
    <w:rsid w:val="00F75993"/>
    <w:rsid w:val="00F7783D"/>
    <w:rsid w:val="00F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A90DA6A"/>
  <w15:docId w15:val="{84DDE4BB-DC98-4876-83D1-F7D4298D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70412"/>
    <w:rPr>
      <w:b/>
      <w:bCs/>
    </w:rPr>
  </w:style>
  <w:style w:type="paragraph" w:styleId="Sprechblasentext">
    <w:name w:val="Balloon Text"/>
    <w:basedOn w:val="Standard"/>
    <w:link w:val="SprechblasentextZchn"/>
    <w:rsid w:val="008F5C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5C99"/>
    <w:rPr>
      <w:rFonts w:ascii="Tahoma" w:hAnsi="Tahoma" w:cs="Tahoma"/>
      <w:kern w:val="28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Affeltrangen, 23</vt:lpstr>
    </vt:vector>
  </TitlesOfParts>
  <Company>Name Ihrer Firma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Affeltrangen, 23</dc:title>
  <dc:creator>Erwin Meierhofer</dc:creator>
  <cp:lastModifiedBy>Studer Damian ASG</cp:lastModifiedBy>
  <cp:revision>7</cp:revision>
  <cp:lastPrinted>2021-09-21T06:32:00Z</cp:lastPrinted>
  <dcterms:created xsi:type="dcterms:W3CDTF">2021-03-18T09:04:00Z</dcterms:created>
  <dcterms:modified xsi:type="dcterms:W3CDTF">2021-12-21T15:52:00Z</dcterms:modified>
</cp:coreProperties>
</file>